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410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11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Ханкишиева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Артуровича,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7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.05.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с.Сытомино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8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Ханкишиев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086220002600536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29.02.2024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Ханкишиев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адлежаще извещен о времени и месте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/судебная пов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стка/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ся, заявлений о рассмотрении дела в отсутствие не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Ханкишиев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Ханкишиева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Д.А.,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Ханкишиева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18810086220002600536 от 29.02.2024 з</w:t>
      </w:r>
      <w:r>
        <w:rPr>
          <w:rFonts w:ascii="Times New Roman" w:eastAsia="Times New Roman" w:hAnsi="Times New Roman" w:cs="Times New Roman"/>
          <w:sz w:val="28"/>
          <w:szCs w:val="28"/>
        </w:rPr>
        <w:t>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анкишиева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дья квалифицирует по ч.1 ст.20.25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Ханкишиева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Артуровича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1600.00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 шестьсот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Ханкишиеву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40102810245370000007, РКЦ Ханты-Мансийск//УФК по Ханты-Мансийскому автономному округу, БИК 007162163,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72011601203019000140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23654001550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532420165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06078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8rplc-15">
    <w:name w:val="cat-UserDefined grp-2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AAB7-580A-4699-BA0B-B36BB05221D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